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86MS0016-01-2023-014203-74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05-0090/2805/2024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3"/>
        <w:gridCol w:w="476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16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Карпенко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привлекаемого к ответственности должного лица директора МБОУ ХМР СОШ п.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Т.П.,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озбужденное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ч.2 ст.6.17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"Средняя общеобразовательная школа п.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Младенцевой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Павловны, </w:t>
      </w:r>
      <w:r>
        <w:rPr>
          <w:rStyle w:val="cat-UserDefinedgrp-2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постановления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усматривается, </w:t>
      </w:r>
      <w:r>
        <w:rPr>
          <w:rFonts w:ascii="Times New Roman" w:eastAsia="Times New Roman" w:hAnsi="Times New Roman" w:cs="Times New Roman"/>
          <w:sz w:val="28"/>
          <w:szCs w:val="28"/>
        </w:rPr>
        <w:t>14.12.2023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кабинете информатики № 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ХМР СОШ п.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ХМАО-Югра, Ханты-Мансийский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п.Луговской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>, ул. Гагарина, д.2,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ХМР СОШ п.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предусмотренное ч.2 ст.6.17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привлекаемое лицо вину признало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Ханты-Мансийской межрайонной прокуратуры просил привлечь виновное лицо к ответственности.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постановление о возбуждении дела об административном правонарушении, выслушав мнение участников процесса, судья приходит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26.1 КоАП РФ по делу об административном правонарушении выяснению подлежат: лицо, совершившее противоправные действия (бездействие), за которые Кодексом РФ об административных правонарушениях предусмотрена административная ответственность, а также наличие события административного правонарушения, что предполагает помимо времени, способа и других обстоятельств совершения административного правонарушения установление места его совершения.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ч.2 ст.6.17 КоАП РФ 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санкция ч.2 ст.6.17 КоАП РФ предусматривает привлечение к административной ответственности только лиц, осуществляющих предпринимательскую деятельность без образования юридического лица и юридических лиц.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материалов дела, постановление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вынесено в отношении должностного лица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МБОУ ХМР СОШ п.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лица которое не может быть привлечено к административной ответственности за указанное правонарушение.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ч. 1 ст. 24.5 КоАП РФ производство по делу об административном правонарушении не может быть начато, а начатое подлежит прекращению в случае отсутствия в действиях лица, привлекаемого к административной ответственности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санкция ч.2 ст.6.17 КоАП РФ не предусматривает ответственность должностных лиц, то в данном случае правомерным является прекращение производства по данному делу в связи с отсутствием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24.5, 29.9, 29.10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Ханты-Мансийского района "Средняя общеобразовательная школа п.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Младенцевой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Павловны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п.2 ч.1 ст.24.5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ч.2 ст.6.17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8404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3">
    <w:name w:val="cat-UserDefined grp-2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DBEE-8B4D-4982-B746-D9633CBA260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